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2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722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2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AB561A" w:rsidRPr="000F497E" w:rsidTr="007B62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</w:t>
            </w:r>
            <w:r w:rsidR="00247E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04.12.2015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№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496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–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proofErr w:type="gramStart"/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п</w:t>
            </w:r>
            <w:proofErr w:type="gramEnd"/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О внесении изменения в постановление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», администрация Палехского муниципального района  </w:t>
            </w:r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 о с т а н </w:t>
            </w:r>
            <w:proofErr w:type="gramStart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</w:t>
            </w:r>
            <w:proofErr w:type="gramEnd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в л я е т:</w:t>
            </w:r>
          </w:p>
          <w:p w:rsidR="00D96A7D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1. Внести в постановление администрации Палехского муниципального района </w:t>
            </w:r>
            <w:r w:rsidR="00051A21" w:rsidRPr="00683312">
              <w:rPr>
                <w:sz w:val="28"/>
                <w:szCs w:val="28"/>
              </w:rPr>
              <w:t xml:space="preserve">от  07.11.2013 № 715 - </w:t>
            </w:r>
            <w:proofErr w:type="gramStart"/>
            <w:r w:rsidR="00051A21" w:rsidRPr="00683312">
              <w:rPr>
                <w:sz w:val="28"/>
                <w:szCs w:val="28"/>
              </w:rPr>
              <w:t>п</w:t>
            </w:r>
            <w:proofErr w:type="gramEnd"/>
            <w:r w:rsidR="00051A21" w:rsidRPr="00683312">
              <w:rPr>
                <w:sz w:val="28"/>
                <w:szCs w:val="28"/>
              </w:rPr>
              <w:t xml:space="preserve">  «Об утверждении муниципальной программы Палехского муниципального района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="00683312" w:rsidRPr="00683312">
              <w:rPr>
                <w:b/>
                <w:sz w:val="28"/>
                <w:szCs w:val="28"/>
              </w:rPr>
              <w:t xml:space="preserve"> </w:t>
            </w:r>
            <w:r w:rsidR="00683312" w:rsidRPr="00683312">
              <w:rPr>
                <w:sz w:val="28"/>
                <w:szCs w:val="28"/>
              </w:rPr>
              <w:t>изменение, изложив Приложение в новой редакции (прилагается)</w:t>
            </w:r>
            <w:r w:rsidRPr="00683312">
              <w:rPr>
                <w:sz w:val="28"/>
                <w:szCs w:val="28"/>
              </w:rPr>
              <w:t>.</w:t>
            </w: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2. Продлить  действие муниципальной программы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Pr="00683312">
              <w:rPr>
                <w:bCs/>
                <w:sz w:val="28"/>
                <w:szCs w:val="28"/>
              </w:rPr>
              <w:t xml:space="preserve">, </w:t>
            </w:r>
            <w:r w:rsidRPr="00683312">
              <w:rPr>
                <w:sz w:val="28"/>
                <w:szCs w:val="28"/>
              </w:rPr>
              <w:t xml:space="preserve">утвержденной постановлением администрации Палехского муниципального района от </w:t>
            </w:r>
            <w:r w:rsidR="00683312" w:rsidRPr="00683312">
              <w:rPr>
                <w:sz w:val="28"/>
                <w:szCs w:val="28"/>
              </w:rPr>
              <w:t>07</w:t>
            </w:r>
            <w:r w:rsidRPr="00683312">
              <w:rPr>
                <w:sz w:val="28"/>
                <w:szCs w:val="28"/>
              </w:rPr>
              <w:t>.11.2013 № 7</w:t>
            </w:r>
            <w:r w:rsidR="00683312" w:rsidRPr="00683312">
              <w:rPr>
                <w:sz w:val="28"/>
                <w:szCs w:val="28"/>
              </w:rPr>
              <w:t>15</w:t>
            </w:r>
            <w:r w:rsidRPr="00683312">
              <w:rPr>
                <w:sz w:val="28"/>
                <w:szCs w:val="28"/>
              </w:rPr>
              <w:t xml:space="preserve"> – </w:t>
            </w:r>
            <w:proofErr w:type="gramStart"/>
            <w:r w:rsidRPr="00683312">
              <w:rPr>
                <w:sz w:val="28"/>
                <w:szCs w:val="28"/>
              </w:rPr>
              <w:t>п</w:t>
            </w:r>
            <w:proofErr w:type="gramEnd"/>
            <w:r w:rsidRPr="00683312">
              <w:rPr>
                <w:sz w:val="28"/>
                <w:szCs w:val="28"/>
              </w:rPr>
              <w:t>, на 2014-2021 годы.</w:t>
            </w:r>
          </w:p>
          <w:p w:rsidR="00D96A7D" w:rsidRPr="00683312" w:rsidRDefault="00683312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D96A7D" w:rsidRPr="00683312">
              <w:rPr>
                <w:b w:val="0"/>
                <w:sz w:val="28"/>
              </w:rPr>
              <w:t xml:space="preserve">.    </w:t>
            </w:r>
            <w:proofErr w:type="gramStart"/>
            <w:r w:rsidR="00D96A7D" w:rsidRPr="00683312">
              <w:rPr>
                <w:b w:val="0"/>
                <w:sz w:val="28"/>
              </w:rPr>
              <w:t>Контроль за</w:t>
            </w:r>
            <w:proofErr w:type="gramEnd"/>
            <w:r w:rsidR="00D96A7D" w:rsidRPr="00683312"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AB561A" w:rsidRPr="00683312" w:rsidRDefault="00683312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9EB" w:rsidRPr="00683312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1"/>
              <w:gridCol w:w="1766"/>
              <w:gridCol w:w="2920"/>
            </w:tblGrid>
            <w:tr w:rsidR="00CD5A00" w:rsidRPr="00CD5A00" w:rsidTr="00F81C9B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A00" w:rsidRPr="00CD5A00" w:rsidRDefault="00CD5A00" w:rsidP="00B91F2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pacing w:val="-1"/>
                      <w:szCs w:val="28"/>
                    </w:rPr>
                  </w:pPr>
                  <w:r w:rsidRPr="00CD5A00"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  <w:t xml:space="preserve">       </w:t>
                  </w:r>
                  <w:r w:rsidRPr="00CD5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</w:t>
                  </w:r>
                  <w:r w:rsidR="00B91F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CD5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Палехского 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A00" w:rsidRPr="00CD5A00" w:rsidRDefault="00CD5A00" w:rsidP="00F81C9B">
                  <w:pPr>
                    <w:rPr>
                      <w:rFonts w:ascii="Times New Roman" w:hAnsi="Times New Roman" w:cs="Times New Roman"/>
                      <w:b/>
                      <w:spacing w:val="-1"/>
                      <w:szCs w:val="28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5A00" w:rsidRPr="00CD5A00" w:rsidRDefault="00CD5A00" w:rsidP="00F81C9B">
                  <w:pPr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</w:pPr>
                </w:p>
                <w:p w:rsidR="00CD5A00" w:rsidRPr="00CD5A00" w:rsidRDefault="00CD5A00" w:rsidP="00B91F2F">
                  <w:pPr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</w:pPr>
                  <w:r w:rsidRPr="00CD5A00"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  <w:t>И.</w:t>
                  </w:r>
                  <w:r w:rsidR="00B91F2F"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="00B91F2F">
                    <w:rPr>
                      <w:rFonts w:ascii="Times New Roman" w:hAnsi="Times New Roman" w:cs="Times New Roman"/>
                      <w:b/>
                      <w:spacing w:val="-1"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247EE3" w:rsidRPr="000F497E" w:rsidRDefault="00247EE3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F81C9B">
        <w:rPr>
          <w:rFonts w:ascii="Times New Roman" w:hAnsi="Times New Roman" w:cs="Times New Roman"/>
          <w:sz w:val="28"/>
          <w:szCs w:val="28"/>
        </w:rPr>
        <w:t>ноября</w:t>
      </w:r>
      <w:r w:rsidRPr="00A767A0">
        <w:rPr>
          <w:rFonts w:ascii="Times New Roman" w:hAnsi="Times New Roman" w:cs="Times New Roman"/>
          <w:sz w:val="28"/>
          <w:szCs w:val="28"/>
        </w:rPr>
        <w:t xml:space="preserve">  201</w:t>
      </w:r>
      <w:r w:rsidR="006347F5">
        <w:rPr>
          <w:rFonts w:ascii="Times New Roman" w:hAnsi="Times New Roman" w:cs="Times New Roman"/>
          <w:sz w:val="28"/>
          <w:szCs w:val="28"/>
        </w:rPr>
        <w:t>8</w:t>
      </w:r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B26C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</w:t>
            </w:r>
            <w:r w:rsidR="00B26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отдел образования)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722D46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 бюджет муниципального 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14429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</w:t>
      </w:r>
      <w:r w:rsidRPr="00CF1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</w:t>
      </w:r>
      <w:r w:rsidR="001079C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на</w:t>
      </w:r>
      <w:r w:rsidR="004313E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</w:t>
      </w:r>
      <w:r w:rsidR="000C5AE7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87651E">
            <w:pPr>
              <w:pStyle w:val="a8"/>
              <w:jc w:val="center"/>
            </w:pPr>
            <w:r w:rsidRPr="00DF6CC2">
              <w:rPr>
                <w:b/>
                <w:bCs/>
              </w:rPr>
              <w:t>2018-202</w:t>
            </w:r>
            <w:r w:rsidR="0087651E">
              <w:rPr>
                <w:b/>
                <w:bCs/>
              </w:rPr>
              <w:t>1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0B61"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  <w:r w:rsidR="00A20B61"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100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lastRenderedPageBreak/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61" w:rsidRPr="00D344D4">
        <w:rPr>
          <w:rFonts w:ascii="Times New Roman" w:hAnsi="Times New Roman" w:cs="Times New Roman"/>
          <w:sz w:val="28"/>
          <w:szCs w:val="28"/>
        </w:rPr>
        <w:t>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Увеличения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– Федеральной целевой программой «Повышение безопасности дорожного движения в 2013 - 202</w:t>
      </w:r>
      <w:r w:rsidR="00B26C40">
        <w:rPr>
          <w:rFonts w:ascii="Times New Roman" w:hAnsi="Times New Roman" w:cs="Times New Roman"/>
          <w:sz w:val="28"/>
          <w:szCs w:val="28"/>
        </w:rPr>
        <w:t>1</w:t>
      </w:r>
      <w:r w:rsidRPr="008748C9">
        <w:rPr>
          <w:rFonts w:ascii="Times New Roman" w:hAnsi="Times New Roman" w:cs="Times New Roman"/>
          <w:sz w:val="28"/>
          <w:szCs w:val="28"/>
        </w:rPr>
        <w:t xml:space="preserve">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141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>беспечение учреждений образования методическими и наглядными пособиями по профилактике дорожно-транспортного травматизма; Изготовление и размещение плакатов-обращений в общеобразовательных и дошкольных учреждениях; Проведение районных соревнований юных инспекторов безопасности движения «Безопасное колесо», районного конкурса агитбригад отрядов ЮИД «Светофор»; Участие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>», слёте школьных агитбригад; Проведение операции «Внимание дети»;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Проведение конкурса «Школьник, автомобиль, дорога» на лучшую организацию работы среди общеобразовательных учреждений по предупреждению ДДТТ.; Проведение районного конкурса «Добрая дорога детства»; Проведение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Проведение  информационных мероприятий  в учреждениях  с молодёжью с целью профилактики БДД; Проведение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</w:t>
      </w:r>
      <w:r w:rsidR="00610A92">
        <w:rPr>
          <w:rFonts w:ascii="Times New Roman" w:hAnsi="Times New Roman" w:cs="Times New Roman"/>
          <w:sz w:val="28"/>
          <w:szCs w:val="28"/>
        </w:rPr>
        <w:t>1</w:t>
      </w:r>
      <w:r w:rsidR="000951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>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2014-2016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</w:t>
      </w:r>
      <w:r w:rsidR="00610A92">
        <w:rPr>
          <w:rFonts w:ascii="Times New Roman" w:hAnsi="Times New Roman" w:cs="Times New Roman"/>
          <w:sz w:val="28"/>
          <w:szCs w:val="28"/>
        </w:rPr>
        <w:t>1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B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31F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31F70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F56A3A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AC72F7">
        <w:rPr>
          <w:rFonts w:ascii="Times New Roman" w:hAnsi="Times New Roman" w:cs="Times New Roman"/>
          <w:sz w:val="28"/>
          <w:szCs w:val="28"/>
        </w:rPr>
        <w:t xml:space="preserve"> 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="00FA7BDE" w:rsidRPr="00577EB2">
        <w:rPr>
          <w:rFonts w:ascii="Times New Roman" w:hAnsi="Times New Roman" w:cs="Times New Roman"/>
          <w:sz w:val="28"/>
          <w:szCs w:val="28"/>
        </w:rPr>
        <w:t>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2"/>
      <w:bookmarkEnd w:id="3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51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683312">
          <w:pgSz w:w="11905" w:h="16838"/>
          <w:pgMar w:top="851" w:right="1276" w:bottom="851" w:left="1559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5" w:name="Par562"/>
      <w:bookmarkEnd w:id="5"/>
      <w:r w:rsidRPr="00D55B8B">
        <w:rPr>
          <w:rFonts w:ascii="Times New Roman" w:hAnsi="Times New Roman" w:cs="Times New Roman"/>
        </w:rPr>
        <w:lastRenderedPageBreak/>
        <w:t xml:space="preserve">Приложение N 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6" w:name="Par567"/>
      <w:bookmarkEnd w:id="6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proofErr w:type="gramStart"/>
            <w:r w:rsidR="00632668" w:rsidRPr="00EF6291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632668" w:rsidRPr="00EF6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68" w:rsidRPr="00EF6291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632668" w:rsidRPr="00EF62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584"/>
            <w:bookmarkStart w:id="8" w:name="Par776"/>
            <w:bookmarkEnd w:id="7"/>
            <w:bookmarkEnd w:id="8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рация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Палехско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муниципа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</w:t>
            </w:r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9" w:name="Par929"/>
            <w:bookmarkEnd w:id="9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0" w:name="Par1358"/>
      <w:bookmarkEnd w:id="10"/>
      <w:r w:rsidRPr="00D55B8B">
        <w:rPr>
          <w:rFonts w:ascii="Times New Roman" w:hAnsi="Times New Roman" w:cs="Times New Roman"/>
        </w:rPr>
        <w:t xml:space="preserve">Приложение N 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="00550A5F" w:rsidRPr="00D55B8B">
        <w:rPr>
          <w:rFonts w:ascii="Times New Roman" w:hAnsi="Times New Roman" w:cs="Times New Roman"/>
        </w:rPr>
        <w:t xml:space="preserve"> 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 xml:space="preserve"> </w:t>
      </w:r>
      <w:proofErr w:type="gramStart"/>
      <w:r w:rsidR="00550A5F" w:rsidRPr="00D55B8B">
        <w:rPr>
          <w:rFonts w:ascii="Times New Roman" w:hAnsi="Times New Roman" w:cs="Times New Roman"/>
        </w:rPr>
        <w:t>Палехского</w:t>
      </w:r>
      <w:proofErr w:type="gramEnd"/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1" w:name="Par1363"/>
      <w:bookmarkEnd w:id="11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3614D3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2" w:name="Par1380"/>
            <w:bookmarkStart w:id="13" w:name="Par1572"/>
            <w:bookmarkStart w:id="14" w:name="Par1725"/>
            <w:bookmarkEnd w:id="12"/>
            <w:bookmarkEnd w:id="13"/>
            <w:bookmarkEnd w:id="14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52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D52621">
              <w:rPr>
                <w:rFonts w:ascii="Times New Roman" w:hAnsi="Times New Roman" w:cs="Times New Roman"/>
                <w:color w:val="auto"/>
              </w:rPr>
              <w:t>1</w:t>
            </w:r>
            <w:bookmarkStart w:id="15" w:name="_GoBack"/>
            <w:bookmarkEnd w:id="15"/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C525A6" w:rsidP="00F47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C525A6" w:rsidP="00F47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6" w:name="Par2576"/>
      <w:bookmarkEnd w:id="16"/>
      <w:r w:rsidRPr="000B3773">
        <w:rPr>
          <w:rFonts w:ascii="Times New Roman" w:hAnsi="Times New Roman" w:cs="Times New Roman"/>
        </w:rPr>
        <w:lastRenderedPageBreak/>
        <w:t xml:space="preserve">Приложение N 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7" w:name="Par2581"/>
      <w:bookmarkEnd w:id="17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0B3773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 xml:space="preserve"> </w:t>
      </w:r>
      <w:r w:rsidR="00231DEE" w:rsidRPr="000B3773">
        <w:rPr>
          <w:rFonts w:ascii="Times New Roman" w:hAnsi="Times New Roman" w:cs="Times New Roman"/>
        </w:rPr>
        <w:t>(</w:t>
      </w:r>
      <w:r w:rsidRPr="000B3773">
        <w:rPr>
          <w:rFonts w:ascii="Times New Roman" w:hAnsi="Times New Roman" w:cs="Times New Roman"/>
        </w:rPr>
        <w:t>тыс</w:t>
      </w:r>
      <w:r w:rsidR="00231DEE"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8" w:name="Par2599"/>
            <w:bookmarkStart w:id="19" w:name="Par2838"/>
            <w:bookmarkEnd w:id="18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817C51" w:rsidRPr="00141243" w:rsidRDefault="00794158" w:rsidP="000F7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0F7F27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794158" w:rsidP="000F7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0F7F27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5A602E" w:rsidRPr="00141243" w:rsidRDefault="005A602E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794158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864467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864467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20" w:name="Par3119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61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610A92">
              <w:rPr>
                <w:rFonts w:ascii="Times New Roman" w:hAnsi="Times New Roman" w:cs="Times New Roman"/>
                <w:color w:val="auto"/>
              </w:rPr>
              <w:t>1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330AD"/>
    <w:rsid w:val="00051A21"/>
    <w:rsid w:val="00072F67"/>
    <w:rsid w:val="000951A3"/>
    <w:rsid w:val="00095615"/>
    <w:rsid w:val="0009728B"/>
    <w:rsid w:val="000A4201"/>
    <w:rsid w:val="000B3773"/>
    <w:rsid w:val="000C5AE7"/>
    <w:rsid w:val="000E32CF"/>
    <w:rsid w:val="000F7F27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21738F"/>
    <w:rsid w:val="00231DEE"/>
    <w:rsid w:val="00240098"/>
    <w:rsid w:val="00247EE3"/>
    <w:rsid w:val="00264F10"/>
    <w:rsid w:val="0027267A"/>
    <w:rsid w:val="002732ED"/>
    <w:rsid w:val="002C1E03"/>
    <w:rsid w:val="002D3429"/>
    <w:rsid w:val="00322C99"/>
    <w:rsid w:val="00325523"/>
    <w:rsid w:val="003429EB"/>
    <w:rsid w:val="003452D7"/>
    <w:rsid w:val="003614D3"/>
    <w:rsid w:val="00390856"/>
    <w:rsid w:val="003B609B"/>
    <w:rsid w:val="003D0252"/>
    <w:rsid w:val="003E711B"/>
    <w:rsid w:val="004313EC"/>
    <w:rsid w:val="00456770"/>
    <w:rsid w:val="00484D43"/>
    <w:rsid w:val="00492F95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7291"/>
    <w:rsid w:val="00591E43"/>
    <w:rsid w:val="005A5519"/>
    <w:rsid w:val="005A602E"/>
    <w:rsid w:val="005B3024"/>
    <w:rsid w:val="005B6A90"/>
    <w:rsid w:val="005D4DBD"/>
    <w:rsid w:val="005E4AAC"/>
    <w:rsid w:val="005E571A"/>
    <w:rsid w:val="0060416B"/>
    <w:rsid w:val="00610A92"/>
    <w:rsid w:val="0061709F"/>
    <w:rsid w:val="00632668"/>
    <w:rsid w:val="006347F5"/>
    <w:rsid w:val="00683312"/>
    <w:rsid w:val="00696E4C"/>
    <w:rsid w:val="006A05B7"/>
    <w:rsid w:val="006D3CDF"/>
    <w:rsid w:val="006D6BCC"/>
    <w:rsid w:val="006F5B4E"/>
    <w:rsid w:val="00721FCF"/>
    <w:rsid w:val="00722D46"/>
    <w:rsid w:val="00731881"/>
    <w:rsid w:val="007807D3"/>
    <w:rsid w:val="00794158"/>
    <w:rsid w:val="007B62B1"/>
    <w:rsid w:val="007D3F51"/>
    <w:rsid w:val="007F10DD"/>
    <w:rsid w:val="007F1B8B"/>
    <w:rsid w:val="007F34A6"/>
    <w:rsid w:val="00817C51"/>
    <w:rsid w:val="00850A03"/>
    <w:rsid w:val="00853FB6"/>
    <w:rsid w:val="00862DB1"/>
    <w:rsid w:val="00864467"/>
    <w:rsid w:val="008703D5"/>
    <w:rsid w:val="008748C9"/>
    <w:rsid w:val="00875AC0"/>
    <w:rsid w:val="0087651E"/>
    <w:rsid w:val="00892343"/>
    <w:rsid w:val="00894076"/>
    <w:rsid w:val="008D0CAB"/>
    <w:rsid w:val="008D508E"/>
    <w:rsid w:val="008F07CF"/>
    <w:rsid w:val="00926FF5"/>
    <w:rsid w:val="00953DBB"/>
    <w:rsid w:val="009646B0"/>
    <w:rsid w:val="009E1C3B"/>
    <w:rsid w:val="00A12F5A"/>
    <w:rsid w:val="00A20B61"/>
    <w:rsid w:val="00A767A0"/>
    <w:rsid w:val="00A771F4"/>
    <w:rsid w:val="00A8256F"/>
    <w:rsid w:val="00A85620"/>
    <w:rsid w:val="00AA1022"/>
    <w:rsid w:val="00AB561A"/>
    <w:rsid w:val="00AC72F7"/>
    <w:rsid w:val="00AF6688"/>
    <w:rsid w:val="00B20F55"/>
    <w:rsid w:val="00B26C40"/>
    <w:rsid w:val="00B3101C"/>
    <w:rsid w:val="00B53DA6"/>
    <w:rsid w:val="00B82997"/>
    <w:rsid w:val="00B91F2F"/>
    <w:rsid w:val="00B9797F"/>
    <w:rsid w:val="00BA5DEC"/>
    <w:rsid w:val="00BA6307"/>
    <w:rsid w:val="00BB6D4D"/>
    <w:rsid w:val="00BC6312"/>
    <w:rsid w:val="00BE2C02"/>
    <w:rsid w:val="00C341AA"/>
    <w:rsid w:val="00C525A6"/>
    <w:rsid w:val="00C81985"/>
    <w:rsid w:val="00CB047A"/>
    <w:rsid w:val="00CB6932"/>
    <w:rsid w:val="00CD5A00"/>
    <w:rsid w:val="00CF130E"/>
    <w:rsid w:val="00CF492D"/>
    <w:rsid w:val="00D06E2E"/>
    <w:rsid w:val="00D171CB"/>
    <w:rsid w:val="00D344D4"/>
    <w:rsid w:val="00D42E19"/>
    <w:rsid w:val="00D43957"/>
    <w:rsid w:val="00D52621"/>
    <w:rsid w:val="00D55B8B"/>
    <w:rsid w:val="00D61B1D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48F3"/>
    <w:rsid w:val="00E561F0"/>
    <w:rsid w:val="00E566B9"/>
    <w:rsid w:val="00E708FF"/>
    <w:rsid w:val="00E810F9"/>
    <w:rsid w:val="00E850EC"/>
    <w:rsid w:val="00E852C8"/>
    <w:rsid w:val="00EB1FF5"/>
    <w:rsid w:val="00EE43DE"/>
    <w:rsid w:val="00EF0345"/>
    <w:rsid w:val="00EF17F3"/>
    <w:rsid w:val="00EF6291"/>
    <w:rsid w:val="00F11C1B"/>
    <w:rsid w:val="00F31F70"/>
    <w:rsid w:val="00F336BF"/>
    <w:rsid w:val="00F476B0"/>
    <w:rsid w:val="00F47A48"/>
    <w:rsid w:val="00F53643"/>
    <w:rsid w:val="00F56A3A"/>
    <w:rsid w:val="00F56A76"/>
    <w:rsid w:val="00F67F3A"/>
    <w:rsid w:val="00F80306"/>
    <w:rsid w:val="00F81C9B"/>
    <w:rsid w:val="00F92800"/>
    <w:rsid w:val="00FA7BDE"/>
    <w:rsid w:val="00FB4FA0"/>
    <w:rsid w:val="00FD622F"/>
    <w:rsid w:val="00FE702A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15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146</cp:revision>
  <cp:lastPrinted>2018-04-27T13:55:00Z</cp:lastPrinted>
  <dcterms:created xsi:type="dcterms:W3CDTF">2013-11-07T09:12:00Z</dcterms:created>
  <dcterms:modified xsi:type="dcterms:W3CDTF">2018-10-29T07:45:00Z</dcterms:modified>
</cp:coreProperties>
</file>